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637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2-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left="566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УИД 86MS006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2879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</w:p>
    <w:p>
      <w:pPr>
        <w:keepNext/>
        <w:spacing w:before="0" w:after="0"/>
        <w:ind w:left="5664"/>
        <w:jc w:val="both"/>
        <w:rPr>
          <w:sz w:val="26"/>
          <w:szCs w:val="26"/>
        </w:rPr>
      </w:pPr>
    </w:p>
    <w:p>
      <w:pPr>
        <w:keepNext/>
        <w:spacing w:before="0" w:after="0"/>
        <w:ind w:left="3539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1415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283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>Болотхановой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Айшат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Селимсолтановне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 пени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left="4247" w:firstLine="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8601065381)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Болотхановой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Айшат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Селимсолтановне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задолженности по оплате коммунальной услуги по обращению с твердыми коммунальными отходами, пени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Болотхановой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Айшат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Селимсолтановн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долга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коммунальную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 период с 01.0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1425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к, пени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судебные расходы по оплате госпошлины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</w:t>
      </w:r>
      <w:r>
        <w:rPr>
          <w:rFonts w:ascii="Times New Roman" w:eastAsia="Times New Roman" w:hAnsi="Times New Roman" w:cs="Times New Roman"/>
          <w:u w:val="single"/>
        </w:rPr>
        <w:t>95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10">
    <w:name w:val="cat-PassportData grp-1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